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31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831-2804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Антоновой Маргариты Владимировны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01.03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Антонова М.В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3rplc-16"/>
          <w:rFonts w:ascii="Times New Roman" w:eastAsia="Times New Roman" w:hAnsi="Times New Roman" w:cs="Times New Roman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8623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1219016027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.12.2023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Антонова М.В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Антоновой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19.03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.12.2023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карточкой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операции с ВУ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отчетом об отслеживании почтового отправления;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Антоновой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и её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Антоновой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</w:rPr>
        <w:t>нтонову</w:t>
      </w:r>
      <w:r>
        <w:rPr>
          <w:rFonts w:ascii="Times New Roman" w:eastAsia="Times New Roman" w:hAnsi="Times New Roman" w:cs="Times New Roman"/>
          <w:b/>
          <w:bCs/>
        </w:rPr>
        <w:t xml:space="preserve"> Маргариту Владимировну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0412365400765008312420165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4rplc-34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16">
    <w:name w:val="cat-UserDefined grp-23 rplc-16"/>
    <w:basedOn w:val="DefaultParagraphFont"/>
  </w:style>
  <w:style w:type="character" w:customStyle="1" w:styleId="cat-UserDefinedgrp-24rplc-34">
    <w:name w:val="cat-UserDefined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